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335f" w14:textId="3dd3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 - 75 бұйрығы. Қазақстан Республикасының Әділет министрлігінде 2021 жылғы 6 тамызда № 23885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47-тармағына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xml:space="preserve">№ ҚР ДСМ – 75 Бұйрығына </w:t>
            </w:r>
            <w:r>
              <w:br/>
            </w:r>
            <w:r>
              <w:rPr>
                <w:rFonts w:ascii="Times New Roman"/>
                <w:b w:val="false"/>
                <w:i w:val="false"/>
                <w:color w:val="000000"/>
                <w:sz w:val="20"/>
              </w:rPr>
              <w:t>1 қосымша</w:t>
            </w:r>
          </w:p>
        </w:tc>
      </w:tr>
    </w:tbl>
    <w:bookmarkStart w:name="z11" w:id="9"/>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4183"/>
        <w:gridCol w:w="1546"/>
        <w:gridCol w:w="579"/>
        <w:gridCol w:w="2178"/>
        <w:gridCol w:w="1679"/>
        <w:gridCol w:w="1547"/>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Тегін медициналық көмектің кепілдік берілген көлемі шеңберіндегі дәрілік заттар
</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(жай-күйінің) атауы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көрсетілімдер (дәрежесі, сатысы, ауырлық ағымы)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немесе медициналық бұйымдардың немесе арнайы емдік өнімдердің атауы (дәрілік түрі)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жіктемесінің коды (АТХ)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І20- І25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шунттеуден, миокард инфарктісінен кейінгі науқастар. Кернеу стенокардиясы ІІІ-ІV ФК</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 спрей,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І10- І15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Қауіптің 2-4 дәрежесі; созылмалы бүйрек аурулары кезіндегі симптоматикалық артериялық гипертензия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терапияның тиімсіз болуы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І47, І48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 фибрилляциясы (пароксизмалды, персистирленген, тұрақты), оның ішінде радиожиілік аблациясы (РЖА) орындалғаннан кейін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І50,І42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функциясының жеткіліксіздігі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І05-І09, І34-І39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(жүрек қақпақшалары протезделген науқастар)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І27.0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арналған аэрозоль, небулайзерге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Флутиказона, ингаляцияға арналған дозаланған аэрозоль, ингаляцияға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және Будесонид, ингаляцияға арналған ұнтақ, ингаляцияға арналған аэрозоль дозаланған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дозаланған аэрозоль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 ингаляцияға арналған дозаланған аэрозоль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12 жастан бастап</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таблетка, оның ішінде шайнайтын,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сатысы және ремиссиялар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Флутиказона, ингаляцияға арналған аэрозоль, ингаляцияға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Формотерола және Будесонид, ингаляцияға арналған ұнтақ, ингаляцияға арналған аэрозоль дозаланған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Фенотерола және Ипратропия бромид, ингаляцияға арналған ерітінді, ингаляцияға арналған аэрозоль</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 ингаляторымен жиынтықта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интерстициалдық басқа аурулары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паразитарлық аурулар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U07.1 U07.2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COVІD 19 коронавирустық инфекциясы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факторларынысыз жеңіл, орташа түрі (ЖРВИ клиникасы)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қауіп факторы бар пациентте қауіп факторлары бар ықтимал жағдайы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 гепатиті, бауыр циррозы сатысын қоса алғанда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және дельта агентсіз В вирустық гепатиті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J05АF07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2а, раствор для инъекций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альфа 2b, порошок лиофилизированный для приготовления раствора для инъекций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суппозиторийлер, ректалді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 инфузияға арналған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суппозитория, ректальді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 тиімсіздігі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ойық жарасы кезеңінде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бактерияға қарсы препараттар Н. Pylorі анықталған кезде тағайындалады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Миелодисплатикалық синдромдарды қоса алғанда, лимфалық, қан өндіру және солар тектес тіндердің қатерлі ісіктері, апластикалық анемияны қоса алғанда, гематологиялық аурулар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 при верифицированном диагнозе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 дайындауға арналған лиофилизирленген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ішке қабылдауға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ұю факторларының тұқым қуалайтын тапшылығы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қан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 қан ұю факторы (рекомбинанттық), лиофилизат/вена ішіне енгізуге арналған ерітінді дайындауға арналған лиофилизирленген ұнтақ / инъекцияға арналған лиофилизирленген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Антиингибиторға қарсы коагулянт кешені, инфузия үшін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қан ұю факторы (плазмалық), көктамыр ішіне енгізуге арналған ерітінді дайындауға арналған лиофилизат/инфузияға арналған ерітінді дайындауға арналған лиофилизат/ лиофилизат / инфузияға арналған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ІX қан ұю факторы (рекомбинантты), вена ішіне енгізуге арналған ерітінді дайындауға арналған лиофилизат/инфузияға арналған ерітінді дайындауға арналған лиофилизат/лиофилизат / инфузияға арналған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VІІІ қан ұю факторы комбинациясында, инфузияға арналған ерітінді дайындауға арналған лиофилизат / вена ішіне енгізуге арналған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вена ішіне енгізуге арналған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D80- D89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аурулар және иммундық- тапшылықтың жай-күйі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 адами қалыпты (тамырдан тыс енгізуге арналған), тері астына енгізуге арналған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дәрежесі</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терапияны таңдау ЖПД және/немесе эндокринологтың таңдауына 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және жүрек-тамыр ауруларының қауіп факторлары болған жағдайда (қосымша ем) эндокринологтың тағайындауымен.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типті қант диабетінің барлық сатылары мен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ұзақ әсер ететін инсулин аналогтарының қоспасы),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инъекция үшін ерітінді дайындауға арналған лиофилизат еріткішпен жиынтықта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E23.2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ішуге арналған лиофилизат,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Гипотиреоз</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Гипертиреоз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Гипопаратиреоз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D35.2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гормональді белсенді ісіктері. Акромегалия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деректерімен верификацияланған диагноз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иньекция үшін суспензия дайындауға арналған микросфералар, иньекция үшін суспензия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Гипофиздік нанизм, Шерешевского- Тернера синдромы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деректерімен верификацияланған диагноз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инъекциялық ерітінді дайындауға арналған лиофилизацияланған ұнтақ,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E30.1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генездің ерте (алдын ала, жіті) жыныстық дамуы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деректерімен верификацияланған диагноз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Гепато–церебральді дистрофия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ағымы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М01СС01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 </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 (Ауырлық дәрежесіне байланыссыз, 1 және 3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 инфузия үшін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 альфасы,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 E76.1, E76.2, E76.3, E76.8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Гурлер синдромы (1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1-3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6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ІVА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Гурлер синдромы (1 типі)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Кисталы фиброз (Муковисцидоз)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тәуелсіз барлық түрлері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ингаляцияларға арналған ұнтақ, небуладағы ингаляцияларға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 инъекция немесе инфузия үшін ерітінді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Ювенилді артрит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желілік терапияның тиімсіз болуы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L04АВ01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артрит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 инъекцияға арналған ерітінді дайындау үшін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Анкилоздаушы спондилит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 (жүйелі склеродермия)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Дигитальді жарасы бар ауыр Рейно феноменін емдеу үшін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Шашыраңқы беріш</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ағым түрлері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 етке енгізу үшін ерітінді дайындауға арналған лиофилизат,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 үшін ерітінді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ацетаты, теріастына енгізуге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 теріасты инъекцияларына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инфузиялар үшін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таблетка жевательная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 арқылы қолдануға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 бромиді,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G71.0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Дюшенн бұлшықет дистрофиясы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жаста және асқан уақытта анықталған DMD геніндегі нонсенс-мутациясында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и поддерживающая фазы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сироп,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r>
              <w:br/>
            </w:r>
            <w:r>
              <w:rPr>
                <w:rFonts w:ascii="Times New Roman"/>
                <w:b w:val="false"/>
                <w:i w:val="false"/>
                <w:color w:val="000000"/>
                <w:sz w:val="20"/>
              </w:rPr>
              <w:t>
Z20.6, Z20.1, Z29.2, Z29.8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дейінгі және постконтакты АИТВ инфекциясының, АИТВ қауымдастырылған ауруларынның алдын алу үшін</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w:t>
            </w:r>
            <w:r>
              <w:br/>
            </w:r>
            <w:r>
              <w:rPr>
                <w:rFonts w:ascii="Times New Roman"/>
                <w:b w:val="false"/>
                <w:i w:val="false"/>
                <w:color w:val="000000"/>
                <w:sz w:val="20"/>
              </w:rPr>
              <w:t>
ейінгі және постконтакты АИТВ инфекциясының, АИТВ қауымдастырылған ауруларынның алдын алуды жүргізу үшін.</w:t>
            </w:r>
            <w:r>
              <w:br/>
            </w:r>
            <w:r>
              <w:rPr>
                <w:rFonts w:ascii="Times New Roman"/>
                <w:b w:val="false"/>
                <w:i w:val="false"/>
                <w:color w:val="000000"/>
                <w:sz w:val="20"/>
              </w:rPr>
              <w:t>
Диспансерлік есепте тұрған балалар 18 жасқа толғанға дейін бір өндірушінің дәрілік препараттарын қабылдайды.</w:t>
            </w:r>
            <w:r>
              <w:br/>
            </w:r>
            <w:r>
              <w:rPr>
                <w:rFonts w:ascii="Times New Roman"/>
                <w:b w:val="false"/>
                <w:i w:val="false"/>
                <w:color w:val="000000"/>
                <w:sz w:val="20"/>
              </w:rPr>
              <w:t>
ВИЧ-инфекциясы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 және Эфавиренз,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 дизопроксил және Рилпивирин,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суппозитория ректальная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реналді анемиямен созылмалы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 көлемі шеңберіндегі медициналық бұйымдар мен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қант диабеті бар пациенттер</w:t>
            </w:r>
            <w:r>
              <w:br/>
            </w:r>
            <w:r>
              <w:rPr>
                <w:rFonts w:ascii="Times New Roman"/>
                <w:b w:val="false"/>
                <w:i w:val="false"/>
                <w:color w:val="000000"/>
                <w:sz w:val="20"/>
              </w:rPr>
              <w:t>
Аралас типті әсерететін инсулиннің 2 инъекциясы режимі аясында</w:t>
            </w:r>
            <w:r>
              <w:br/>
            </w:r>
            <w:r>
              <w:rPr>
                <w:rFonts w:ascii="Times New Roman"/>
                <w:b w:val="false"/>
                <w:i w:val="false"/>
                <w:color w:val="000000"/>
                <w:sz w:val="20"/>
              </w:rPr>
              <w:t>
Базалді инсулин терапиясы аясындағы қант диабеті бар пациенттер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r>
              <w:br/>
            </w:r>
            <w:r>
              <w:rPr>
                <w:rFonts w:ascii="Times New Roman"/>
                <w:b w:val="false"/>
                <w:i w:val="false"/>
                <w:color w:val="000000"/>
                <w:sz w:val="20"/>
              </w:rPr>
              <w:t>
1 пациентке жылына 1460 жолақ</w:t>
            </w:r>
            <w:r>
              <w:br/>
            </w:r>
            <w:r>
              <w:rPr>
                <w:rFonts w:ascii="Times New Roman"/>
                <w:b w:val="false"/>
                <w:i w:val="false"/>
                <w:color w:val="000000"/>
                <w:sz w:val="20"/>
              </w:rPr>
              <w:t>
1 пациентке жылына 730 жолақ</w:t>
            </w:r>
            <w:r>
              <w:br/>
            </w:r>
            <w:r>
              <w:rPr>
                <w:rFonts w:ascii="Times New Roman"/>
                <w:b w:val="false"/>
                <w:i w:val="false"/>
                <w:color w:val="000000"/>
                <w:sz w:val="20"/>
              </w:rPr>
              <w:t>
1 пациентке жылына 365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инфузиялық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резервуар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 бұзылулары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формалар, өмірлік терапия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мөлшері төмен емдік өнімдер және фенилаланин мөлшері төмен өнімдер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 O92.3, O92.4, O92.7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араласқан емізу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сүтіне бейімделген алмастырғыштар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көрсеткіштер:</w:t>
            </w:r>
            <w:r>
              <w:br/>
            </w:r>
            <w:r>
              <w:rPr>
                <w:rFonts w:ascii="Times New Roman"/>
                <w:b w:val="false"/>
                <w:i w:val="false"/>
                <w:color w:val="000000"/>
                <w:sz w:val="20"/>
              </w:rPr>
              <w:t>
- жасанды емізу:</w:t>
            </w:r>
            <w:r>
              <w:br/>
            </w:r>
            <w:r>
              <w:rPr>
                <w:rFonts w:ascii="Times New Roman"/>
                <w:b w:val="false"/>
                <w:i w:val="false"/>
                <w:color w:val="000000"/>
                <w:sz w:val="20"/>
              </w:rPr>
              <w:t>
1. медициналық:</w:t>
            </w:r>
            <w:r>
              <w:br/>
            </w:r>
            <w:r>
              <w:rPr>
                <w:rFonts w:ascii="Times New Roman"/>
                <w:b w:val="false"/>
                <w:i w:val="false"/>
                <w:color w:val="000000"/>
                <w:sz w:val="20"/>
              </w:rPr>
              <w:t>
- емізетін ананың ауруы:</w:t>
            </w:r>
            <w:r>
              <w:br/>
            </w:r>
            <w:r>
              <w:rPr>
                <w:rFonts w:ascii="Times New Roman"/>
                <w:b w:val="false"/>
                <w:i w:val="false"/>
                <w:color w:val="000000"/>
                <w:sz w:val="20"/>
              </w:rPr>
              <w:t>
АИТВ инфекциясы, туберкулездің белсенді түрі;</w:t>
            </w:r>
            <w:r>
              <w:br/>
            </w:r>
            <w:r>
              <w:rPr>
                <w:rFonts w:ascii="Times New Roman"/>
                <w:b w:val="false"/>
                <w:i w:val="false"/>
                <w:color w:val="000000"/>
                <w:sz w:val="20"/>
              </w:rPr>
              <w:t>
- баланың ауруы: расталған туа біткен лактазды жеткіліксіздік, галактоземия, фенилкетонурия, "үйеңкі шәрбаты" ауруы;</w:t>
            </w:r>
            <w:r>
              <w:br/>
            </w:r>
            <w:r>
              <w:rPr>
                <w:rFonts w:ascii="Times New Roman"/>
                <w:b w:val="false"/>
                <w:i w:val="false"/>
                <w:color w:val="000000"/>
                <w:sz w:val="20"/>
              </w:rPr>
              <w:t>
2. әлеуметтік:</w:t>
            </w:r>
            <w:r>
              <w:br/>
            </w:r>
            <w:r>
              <w:rPr>
                <w:rFonts w:ascii="Times New Roman"/>
                <w:b w:val="false"/>
                <w:i w:val="false"/>
                <w:color w:val="000000"/>
                <w:sz w:val="20"/>
              </w:rPr>
              <w:t>
асырап алынған балалар.</w:t>
            </w:r>
            <w:r>
              <w:br/>
            </w:r>
            <w:r>
              <w:rPr>
                <w:rFonts w:ascii="Times New Roman"/>
                <w:b w:val="false"/>
                <w:i w:val="false"/>
                <w:color w:val="000000"/>
                <w:sz w:val="20"/>
              </w:rPr>
              <w:t>
Салыстырмалы көрсеткіштер:</w:t>
            </w:r>
            <w:r>
              <w:br/>
            </w:r>
            <w:r>
              <w:rPr>
                <w:rFonts w:ascii="Times New Roman"/>
                <w:b w:val="false"/>
                <w:i w:val="false"/>
                <w:color w:val="000000"/>
                <w:sz w:val="20"/>
              </w:rPr>
              <w:t>
- жасанды емізу:</w:t>
            </w:r>
            <w:r>
              <w:br/>
            </w:r>
            <w:r>
              <w:rPr>
                <w:rFonts w:ascii="Times New Roman"/>
                <w:b w:val="false"/>
                <w:i w:val="false"/>
                <w:color w:val="000000"/>
                <w:sz w:val="20"/>
              </w:rPr>
              <w:t>
1. медициналық:</w:t>
            </w:r>
            <w:r>
              <w:br/>
            </w: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r>
              <w:br/>
            </w:r>
            <w:r>
              <w:rPr>
                <w:rFonts w:ascii="Times New Roman"/>
                <w:b w:val="false"/>
                <w:i w:val="false"/>
                <w:color w:val="000000"/>
                <w:sz w:val="20"/>
              </w:rPr>
              <w:t>
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r>
              <w:br/>
            </w:r>
            <w:r>
              <w:rPr>
                <w:rFonts w:ascii="Times New Roman"/>
                <w:b w:val="false"/>
                <w:i w:val="false"/>
                <w:color w:val="000000"/>
                <w:sz w:val="20"/>
              </w:rPr>
              <w:t>
- жасанды және аралас емізу:</w:t>
            </w:r>
            <w:r>
              <w:br/>
            </w:r>
            <w:r>
              <w:rPr>
                <w:rFonts w:ascii="Times New Roman"/>
                <w:b w:val="false"/>
                <w:i w:val="false"/>
                <w:color w:val="000000"/>
                <w:sz w:val="20"/>
              </w:rPr>
              <w:t>
. медициналық:</w:t>
            </w:r>
            <w:r>
              <w:br/>
            </w: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r>
              <w:br/>
            </w:r>
            <w:r>
              <w:rPr>
                <w:rFonts w:ascii="Times New Roman"/>
                <w:b w:val="false"/>
                <w:i w:val="false"/>
                <w:color w:val="000000"/>
                <w:sz w:val="20"/>
              </w:rPr>
              <w:t>
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r>
              <w:br/>
            </w:r>
            <w:r>
              <w:rPr>
                <w:rFonts w:ascii="Times New Roman"/>
                <w:b w:val="false"/>
                <w:i w:val="false"/>
                <w:color w:val="000000"/>
                <w:sz w:val="20"/>
              </w:rPr>
              <w:t>
2. әлеуметтік:</w:t>
            </w:r>
            <w:r>
              <w:br/>
            </w:r>
            <w:r>
              <w:rPr>
                <w:rFonts w:ascii="Times New Roman"/>
                <w:b w:val="false"/>
                <w:i w:val="false"/>
                <w:color w:val="000000"/>
                <w:sz w:val="20"/>
              </w:rPr>
              <w:t>
- көпұрықтық жүктіліктен туған балалар;</w:t>
            </w:r>
            <w:r>
              <w:br/>
            </w:r>
            <w:r>
              <w:rPr>
                <w:rFonts w:ascii="Times New Roman"/>
                <w:b w:val="false"/>
                <w:i w:val="false"/>
                <w:color w:val="000000"/>
                <w:sz w:val="20"/>
              </w:rPr>
              <w:t>
- білім беру ұйымдарында күндізгі оқу түрі бойынша оқитын аналардың балалары,</w:t>
            </w:r>
            <w:r>
              <w:br/>
            </w:r>
            <w:r>
              <w:rPr>
                <w:rFonts w:ascii="Times New Roman"/>
                <w:b w:val="false"/>
                <w:i w:val="false"/>
                <w:color w:val="000000"/>
                <w:sz w:val="20"/>
              </w:rPr>
              <w:t>
- ананың стационарлық емделуі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Ересектерге арналған міндетті әлеуметтік медициналық сақтандыру жүйесіндегі дәрілік заттар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І70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түзетін органдардың аурулары және иммундық механизмді қатыстыратын жекелеген бұзылыстар</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фертильді кезеңдегі әйелдер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D69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анемияны қоса алғанда, гематологиялық аурулар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 кезіндегі барлық ауырлық дәрежесі мен кезеңдері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раствор для инъекций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раствор для инъекций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раствор для инъекций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Гастроэзофагальді рефлюкс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кезеңінде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А02ВА03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М33-М33.9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М15-М19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Карбидопа,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 G51, G52, G54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нервілерінің зақымданулары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J13-J16, J18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ішуге арналған суспензия дайындауға арналған ұнтақ,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есту мүшесі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синусит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J30.1-J30.4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мұрынға арналған спрей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Н66, Н67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іріңді ортаңғы отит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ішке қабылдауға арналған суспензия дайындауға арналған ұнтақ,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таблетка,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кератит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 көзге арналған тамшыдәрі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тамшыдәрі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Н20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блефарит/конъюнктивит/иридоциклит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H40-Н42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көзге арналған тамшыдәрі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пішінді қызару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иммуносупрессивтік ем тиісіз болған жағдайда, медициналық ұйымның дәрігерлік- консультациялық комиссиясының шешімімен бейінді мамандардың қатысуымен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иммуносупрессивтік ем тиісіз болған кезде бейінді мамандардың қатысуымен медициналық ұйымның дәрігерлік- консультациялық комиссиясының шешімімен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N30, N34, N41.0, N41.1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созылмалы инфекциялары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жасқа дейінгі балаларға арналған амбулаториялық деңгейде міндетті әлеуметтік медициналық сақтандыру шеңберіндегі дәрілік заттар, медициналық бұйымдар және арнайы емдік өнімдер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 A09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түріндегі гастроэнтерит және колит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этиология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J01FA01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ауру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 B02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вирусы тудыратын жұқпалар/ Белдеу теміреткі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крем,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 аурулар</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 A07.1 A59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r>
              <w:br/>
            </w:r>
            <w:r>
              <w:rPr>
                <w:rFonts w:ascii="Times New Roman"/>
                <w:b w:val="false"/>
                <w:i w:val="false"/>
                <w:color w:val="000000"/>
                <w:sz w:val="20"/>
              </w:rPr>
              <w:t>
Лямблиоз</w:t>
            </w:r>
            <w:r>
              <w:br/>
            </w:r>
            <w:r>
              <w:rPr>
                <w:rFonts w:ascii="Times New Roman"/>
                <w:b w:val="false"/>
                <w:i w:val="false"/>
                <w:color w:val="000000"/>
                <w:sz w:val="20"/>
              </w:rPr>
              <w:t>
Трихомониаз</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жеңіл, орташа ауыр ағымда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 B80 B76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Энтеробиоз Анкилостомидоз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аурулар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 қотыр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инфекциялары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жақпамай, крем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 крем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J02AC01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 жергілікті қолдану үшін суспензиялар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Асқорыту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қабаттасқан асқазан-өңеш рефлюксі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H.​Pylorі анықтаған кезде тағайындалады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 аймағының сызаты мен жыланкөзі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Силикондар, ішке қабылдауға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басқа айдарларда жіктелмеген жеткіліксіздігі</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сезімсіз жүру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инъекциялар үшін суспензия дайындауға арналған микросфералар, теріасты инфекцияларға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K81, K83.0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теріс холестерин тастары болған кезде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 мен зат алмасуының бұзылуы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 Q96.9</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гипофункциясы мен басқа бұзылулары, Тернер Синдромы нақтыланбаған</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зерттеулермен анықталған диагноз</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инъекцияға арналған ерітінді дайындау үшін лиофилизацияланған ұнтақ,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мезгілдегі профилактика, ауырлық дәрежесі мен сатысына тәуелсіз емдеу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A11CC01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 тамшылар, ішке қабылдауға арналған ерітінді, ішуге арналған тамшылар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тасымалдарының бұзылуы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Пенициламин,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қан өндіру ағзаларының аурулары жəне иммундық механизмді қамтитын жеке бұзылулар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18 жасқа дейінгі балалар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12 жасқа дейінгі балалар</w:t>
            </w: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таблетка/ капсула/тамшылар/ ішке қабылдауға арналған ерітінді/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w:t>
            </w:r>
            <w:r>
              <w:br/>
            </w:r>
            <w:r>
              <w:rPr>
                <w:rFonts w:ascii="Times New Roman"/>
                <w:b w:val="false"/>
                <w:i w:val="false"/>
                <w:color w:val="000000"/>
                <w:sz w:val="20"/>
              </w:rPr>
              <w:t>
D 69 (исключая D56, D57, D59.5, D61, D69.3, D76.0)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(кейбір қан ауруларын есепке алмағанда, сонын ішінде апластикалық анемия, иммундық тромбоцитопениялар)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 при верифицированном диагнозе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G43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ұстаған кезде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зақымданулары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H13.2 H16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қабыну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 көзге арналған жақпа 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S01AA01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H62.1 H65 -H67</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қабыну ауруы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суспензия дайындауға және ішуге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00-J06</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көптеген жəне орналасу орны анықталмаған жіті жұқпалары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 J 13-J16 J18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категории</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 J22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жұқпасы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 қосылған кезде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ингаляцияларға арналған аэрозоль, небулайзерге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 J35</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Бадамшалар мен аденоидтардың синуситі/ аурулары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аллергиялық ринит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мөлшерленген назальды ингаляцияларға арналған спрей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І33, І 01.1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эндокардит (жіті/жітілеу)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емделуден кейін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инъекцияларға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инъекцияларға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инъекцияларға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беталактамды антибиотикпен бірге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L20-L30, L42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Дерматиттер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 L56.3 T78.3</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қызару, Ангионевроздық ісіну</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H02AB04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жұқпалары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жақпамай, крем</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тиімсіздігі кезінде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инъекцияларға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алопеция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Безеулер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және Эритромицин, жақпамай</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гидраденит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N11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Жіті/созылмалы тубулоинтерстициалдық нефрит</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ішке қабылдауға арналған суспензия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N34 N39.0</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жұқпасы Цистит Уретрит және уретралық синдром</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ішке қабылдауға арналған суспензия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N70-N74, N76 A54, A56, A74</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жұқпалары</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J02AC01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тіннің аурулары</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артропатия</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кезеңдер мен ауырлық дәрежесі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лиофилизат</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 үшін лиофилизацияланған ұнтақ</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L04AB01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бююджет есебінен</w:t>
            </w:r>
            <w:r>
              <w:br/>
            </w:r>
            <w:r>
              <w:rPr>
                <w:rFonts w:ascii="Times New Roman"/>
                <w:b w:val="false"/>
                <w:i w:val="false"/>
                <w:color w:val="000000"/>
                <w:sz w:val="20"/>
              </w:rPr>
              <w:t>
** бұған дейін помпалық терапия қабылдаған 18 жасқа дейінгі балаларға бір өндірушінің шығын материалдары</w:t>
            </w:r>
            <w:r>
              <w:br/>
            </w:r>
            <w:r>
              <w:rPr>
                <w:rFonts w:ascii="Times New Roman"/>
                <w:b w:val="false"/>
                <w:i w:val="false"/>
                <w:color w:val="000000"/>
                <w:sz w:val="20"/>
              </w:rPr>
              <w:t>
АХЖ -10 – оныншы қайта қараудың аурулардың халықаралық жіктелімі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xml:space="preserve">№ ҚР ДСМ – 75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0"/>
    <w:bookmarkStart w:name="z14" w:id="1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w:t>
      </w:r>
      <w:r>
        <w:rPr>
          <w:rFonts w:ascii="Times New Roman"/>
          <w:b w:val="false"/>
          <w:i w:val="false"/>
          <w:color w:val="000000"/>
          <w:sz w:val="28"/>
        </w:rPr>
        <w:t xml:space="preserve"> (Нормативтік актілерді мемлекеттік тіркеу тізілімінде № 15724);</w:t>
      </w:r>
    </w:p>
    <w:bookmarkEnd w:id="11"/>
    <w:bookmarkStart w:name="z15" w:id="12"/>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16618);</w:t>
      </w:r>
    </w:p>
    <w:bookmarkEnd w:id="12"/>
    <w:bookmarkStart w:name="z16" w:id="1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18678);</w:t>
      </w:r>
    </w:p>
    <w:bookmarkEnd w:id="13"/>
    <w:bookmarkStart w:name="z17" w:id="14"/>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19852);</w:t>
      </w:r>
    </w:p>
    <w:bookmarkEnd w:id="14"/>
    <w:bookmarkStart w:name="z18" w:id="15"/>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шілдедегі № ҚР ДСМ-88/2020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21021).</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